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59" w:rsidRPr="00D33975" w:rsidRDefault="006D1959" w:rsidP="006D1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75">
        <w:rPr>
          <w:rFonts w:ascii="Times New Roman" w:hAnsi="Times New Roman" w:cs="Times New Roman"/>
          <w:b/>
          <w:sz w:val="28"/>
          <w:szCs w:val="28"/>
        </w:rPr>
        <w:t>Перечень учебников на 2015-16 учебный год.</w:t>
      </w:r>
    </w:p>
    <w:p w:rsidR="006D1959" w:rsidRPr="00D33975" w:rsidRDefault="006D1959" w:rsidP="006D195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3975">
        <w:rPr>
          <w:rFonts w:ascii="Times New Roman" w:hAnsi="Times New Roman" w:cs="Times New Roman"/>
          <w:i/>
          <w:sz w:val="28"/>
          <w:szCs w:val="28"/>
          <w:u w:val="single"/>
        </w:rPr>
        <w:t>(составлен согласно Приказам Министерства образования и науки РФ №253 от 31марта 2014г и №576 от 8 июня 2015 г.)</w:t>
      </w:r>
    </w:p>
    <w:p w:rsidR="006D1959" w:rsidRDefault="006D1959" w:rsidP="006D1959">
      <w:pPr>
        <w:pStyle w:val="Tablecaption1"/>
        <w:framePr w:w="15197" w:wrap="notBeside" w:vAnchor="text" w:hAnchor="text" w:xAlign="center" w:y="1"/>
        <w:shd w:val="clear" w:color="auto" w:fill="auto"/>
        <w:tabs>
          <w:tab w:val="left" w:leader="underscore" w:pos="7867"/>
          <w:tab w:val="left" w:leader="underscore" w:pos="8741"/>
          <w:tab w:val="left" w:leader="underscore" w:pos="11587"/>
          <w:tab w:val="left" w:leader="underscore" w:pos="12312"/>
        </w:tabs>
      </w:pPr>
      <w:r>
        <w:rPr>
          <w:rStyle w:val="Tablecaption"/>
          <w:color w:val="000000"/>
        </w:rPr>
        <w:t xml:space="preserve">1. Учебники, </w:t>
      </w:r>
    </w:p>
    <w:tbl>
      <w:tblPr>
        <w:tblpPr w:leftFromText="180" w:rightFromText="180" w:horzAnchor="page" w:tblpXSpec="center" w:tblpY="1822"/>
        <w:tblW w:w="105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1559"/>
        <w:gridCol w:w="1843"/>
        <w:gridCol w:w="851"/>
        <w:gridCol w:w="1842"/>
        <w:gridCol w:w="3125"/>
      </w:tblGrid>
      <w:tr w:rsidR="006D1959" w:rsidTr="00950F72">
        <w:trPr>
          <w:trHeight w:hRule="exact" w:val="102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288" w:lineRule="exact"/>
              <w:jc w:val="center"/>
            </w:pPr>
            <w: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10"/>
                <w:color w:val="000000"/>
              </w:rPr>
              <w:t>Автор/авторский</w:t>
            </w:r>
          </w:p>
          <w:p w:rsidR="006D1959" w:rsidRDefault="006D1959" w:rsidP="00950F72">
            <w:pPr>
              <w:pStyle w:val="Bodytext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Bodytext10"/>
                <w:color w:val="000000"/>
              </w:rPr>
              <w:t>коллектив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Наименование учебника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Bodytext10"/>
                <w:color w:val="000000"/>
              </w:rPr>
              <w:t>Наименование издател</w:t>
            </w:r>
            <w:proofErr w:type="gramStart"/>
            <w:r>
              <w:rPr>
                <w:rStyle w:val="Bodytext10"/>
                <w:color w:val="000000"/>
              </w:rPr>
              <w:t>я(</w:t>
            </w:r>
            <w:proofErr w:type="gramEnd"/>
            <w:r>
              <w:rPr>
                <w:rStyle w:val="Bodytext10"/>
                <w:color w:val="000000"/>
              </w:rPr>
              <w:t>ей) учебника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Bodytext10"/>
                <w:color w:val="000000"/>
              </w:rPr>
              <w:t>Адрес страницы об учебнике на официальном сайте издателя (издательства)</w:t>
            </w:r>
          </w:p>
        </w:tc>
      </w:tr>
      <w:tr w:rsidR="00F11E18" w:rsidRPr="00F11E18" w:rsidTr="00817A47">
        <w:trPr>
          <w:trHeight w:hRule="exact" w:val="281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Bodytext10"/>
                <w:color w:val="000000"/>
              </w:rPr>
              <w:t>1.1.1.1.1.5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0" w:line="298" w:lineRule="exact"/>
              <w:ind w:left="40"/>
              <w:jc w:val="left"/>
            </w:pPr>
            <w:proofErr w:type="spellStart"/>
            <w:r>
              <w:rPr>
                <w:rStyle w:val="Bodytext10"/>
                <w:color w:val="000000"/>
              </w:rPr>
              <w:t>Каленчук</w:t>
            </w:r>
            <w:proofErr w:type="spellEnd"/>
            <w:r>
              <w:rPr>
                <w:rStyle w:val="Bodytext10"/>
                <w:color w:val="000000"/>
              </w:rPr>
              <w:t xml:space="preserve"> М.Л., </w:t>
            </w:r>
            <w:proofErr w:type="spellStart"/>
            <w:r>
              <w:rPr>
                <w:rStyle w:val="Bodytext10"/>
                <w:color w:val="000000"/>
              </w:rPr>
              <w:t>Чуракова</w:t>
            </w:r>
            <w:proofErr w:type="spellEnd"/>
            <w:r>
              <w:rPr>
                <w:rStyle w:val="Bodytext10"/>
                <w:color w:val="000000"/>
              </w:rPr>
              <w:t xml:space="preserve"> Н.А., </w:t>
            </w:r>
            <w:proofErr w:type="spellStart"/>
            <w:r>
              <w:rPr>
                <w:rStyle w:val="Bodytext10"/>
                <w:color w:val="000000"/>
              </w:rPr>
              <w:t>Байкова</w:t>
            </w:r>
            <w:proofErr w:type="spellEnd"/>
            <w:r>
              <w:rPr>
                <w:rStyle w:val="Bodytext10"/>
                <w:color w:val="000000"/>
              </w:rPr>
              <w:t xml:space="preserve"> Т.А., </w:t>
            </w:r>
            <w:proofErr w:type="spellStart"/>
            <w:r>
              <w:rPr>
                <w:rStyle w:val="Bodytext10"/>
                <w:color w:val="000000"/>
              </w:rPr>
              <w:t>Малаховская</w:t>
            </w:r>
            <w:proofErr w:type="spellEnd"/>
            <w:r>
              <w:rPr>
                <w:rStyle w:val="Bodytext10"/>
                <w:color w:val="000000"/>
              </w:rP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Bodytext10"/>
                <w:color w:val="000000"/>
              </w:rPr>
              <w:t>Русский язык (в 3-х частях)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Bodytext10"/>
                <w:color w:val="000000"/>
              </w:rPr>
              <w:t>Издательство «</w:t>
            </w:r>
            <w:proofErr w:type="spellStart"/>
            <w:r>
              <w:rPr>
                <w:rStyle w:val="Bodytext10"/>
                <w:color w:val="000000"/>
              </w:rPr>
              <w:t>Академкнига</w:t>
            </w:r>
            <w:proofErr w:type="spellEnd"/>
            <w:proofErr w:type="gramStart"/>
            <w:r>
              <w:rPr>
                <w:rStyle w:val="Bodytext10"/>
                <w:color w:val="000000"/>
              </w:rPr>
              <w:t>/У</w:t>
            </w:r>
            <w:proofErr w:type="gramEnd"/>
            <w:r>
              <w:rPr>
                <w:rStyle w:val="Bodytext10"/>
                <w:color w:val="000000"/>
              </w:rPr>
              <w:t xml:space="preserve"> </w:t>
            </w:r>
            <w:proofErr w:type="spellStart"/>
            <w:r>
              <w:rPr>
                <w:rStyle w:val="Bodytext10"/>
                <w:color w:val="000000"/>
              </w:rPr>
              <w:t>чебник</w:t>
            </w:r>
            <w:proofErr w:type="spellEnd"/>
            <w:r>
              <w:rPr>
                <w:rStyle w:val="Bodytext10"/>
                <w:color w:val="000000"/>
              </w:rPr>
              <w:t>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E18" w:rsidRDefault="00F11E18" w:rsidP="00F11E18">
            <w:pPr>
              <w:pStyle w:val="Bodytext1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before="0" w:after="0" w:line="298" w:lineRule="exact"/>
            </w:pPr>
            <w:r>
              <w:rPr>
                <w:rStyle w:val="Bodytext10"/>
                <w:color w:val="000000"/>
              </w:rPr>
              <w:t>часть:</w:t>
            </w:r>
          </w:p>
          <w:p w:rsidR="00F11E18" w:rsidRPr="00F11E18" w:rsidRDefault="00F11E18" w:rsidP="00F11E18">
            <w:pPr>
              <w:pStyle w:val="Bodytext1"/>
              <w:shd w:val="clear" w:color="auto" w:fill="auto"/>
              <w:spacing w:before="0" w:after="0" w:line="298" w:lineRule="exact"/>
              <w:rPr>
                <w:lang w:val="en-US"/>
              </w:rPr>
            </w:pPr>
            <w:proofErr w:type="gramStart"/>
            <w:r>
              <w:rPr>
                <w:rStyle w:val="Bodytext10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 ://www. akademkniga.ru/catalo g/1</w:t>
            </w:r>
            <w:r w:rsidRPr="00F11E18">
              <w:rPr>
                <w:rStyle w:val="Bodytext10"/>
                <w:color w:val="000000"/>
                <w:lang w:val="en-US"/>
              </w:rPr>
              <w:t>5/1321/,</w:t>
            </w:r>
          </w:p>
          <w:p w:rsidR="00F11E18" w:rsidRDefault="00F11E18" w:rsidP="00F11E18">
            <w:pPr>
              <w:pStyle w:val="Bodytext1"/>
              <w:numPr>
                <w:ilvl w:val="0"/>
                <w:numId w:val="9"/>
              </w:numPr>
              <w:shd w:val="clear" w:color="auto" w:fill="auto"/>
              <w:tabs>
                <w:tab w:val="left" w:pos="182"/>
              </w:tabs>
              <w:spacing w:before="0" w:after="0" w:line="298" w:lineRule="exact"/>
            </w:pPr>
            <w:r>
              <w:rPr>
                <w:rStyle w:val="Bodytext10"/>
                <w:color w:val="000000"/>
              </w:rPr>
              <w:t>часть:</w:t>
            </w:r>
          </w:p>
          <w:p w:rsidR="00F11E18" w:rsidRDefault="00F11E18" w:rsidP="00F11E18">
            <w:pPr>
              <w:pStyle w:val="Bodytext1"/>
              <w:shd w:val="clear" w:color="auto" w:fill="auto"/>
              <w:spacing w:before="0" w:after="0" w:line="298" w:lineRule="exact"/>
              <w:ind w:left="40"/>
              <w:jc w:val="left"/>
            </w:pPr>
            <w:proofErr w:type="gramStart"/>
            <w:r>
              <w:rPr>
                <w:rStyle w:val="Bodytext10"/>
                <w:color w:val="000000"/>
                <w:lang w:val="en-US" w:eastAsia="en-US"/>
              </w:rPr>
              <w:t>http</w:t>
            </w:r>
            <w:proofErr w:type="gramEnd"/>
            <w:r w:rsidRPr="00F11E18">
              <w:rPr>
                <w:rStyle w:val="Bodytext10"/>
                <w:color w:val="000000"/>
                <w:lang w:eastAsia="en-US"/>
              </w:rPr>
              <w:t xml:space="preserve"> ://</w:t>
            </w:r>
            <w:r>
              <w:rPr>
                <w:rStyle w:val="Bodytext10"/>
                <w:color w:val="000000"/>
                <w:lang w:val="en-US" w:eastAsia="en-US"/>
              </w:rPr>
              <w:t>www</w:t>
            </w:r>
            <w:r w:rsidRPr="00F11E18">
              <w:rPr>
                <w:rStyle w:val="Bodytext10"/>
                <w:color w:val="000000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Style w:val="Bodytext10"/>
                <w:color w:val="000000"/>
                <w:lang w:val="en-US" w:eastAsia="en-US"/>
              </w:rPr>
              <w:t>akademkniga</w:t>
            </w:r>
            <w:proofErr w:type="spellEnd"/>
            <w:proofErr w:type="gramEnd"/>
            <w:r w:rsidRPr="00F11E18">
              <w:rPr>
                <w:rStyle w:val="Bodytext10"/>
                <w:color w:val="000000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Style w:val="Bodytext10"/>
                <w:color w:val="000000"/>
                <w:lang w:val="en-US" w:eastAsia="en-US"/>
              </w:rPr>
              <w:t>ru</w:t>
            </w:r>
            <w:proofErr w:type="spellEnd"/>
            <w:proofErr w:type="gramEnd"/>
            <w:r w:rsidRPr="00F11E18">
              <w:rPr>
                <w:rStyle w:val="Bodytext10"/>
                <w:color w:val="000000"/>
                <w:lang w:eastAsia="en-US"/>
              </w:rPr>
              <w:t xml:space="preserve"> </w:t>
            </w:r>
            <w:r>
              <w:rPr>
                <w:rStyle w:val="Bodytext10"/>
                <w:color w:val="000000"/>
              </w:rPr>
              <w:t xml:space="preserve">/ </w:t>
            </w:r>
            <w:r>
              <w:rPr>
                <w:rStyle w:val="Bodytext10"/>
                <w:color w:val="000000"/>
                <w:lang w:val="en-US" w:eastAsia="en-US"/>
              </w:rPr>
              <w:t>catalo</w:t>
            </w:r>
            <w:r w:rsidRPr="00F11E18">
              <w:rPr>
                <w:rStyle w:val="Bodytext10"/>
                <w:color w:val="000000"/>
                <w:lang w:eastAsia="en-US"/>
              </w:rPr>
              <w:t xml:space="preserve"> </w:t>
            </w:r>
            <w:r>
              <w:rPr>
                <w:rStyle w:val="Bodytext10"/>
                <w:color w:val="000000"/>
                <w:lang w:val="en-US" w:eastAsia="en-US"/>
              </w:rPr>
              <w:t>g</w:t>
            </w:r>
            <w:r w:rsidRPr="00F11E18">
              <w:rPr>
                <w:rStyle w:val="Bodytext10"/>
                <w:color w:val="000000"/>
                <w:lang w:eastAsia="en-US"/>
              </w:rPr>
              <w:t>/1</w:t>
            </w:r>
            <w:r>
              <w:rPr>
                <w:rStyle w:val="Bodytext10"/>
                <w:color w:val="000000"/>
              </w:rPr>
              <w:t xml:space="preserve">5/1322/, </w:t>
            </w:r>
            <w:r w:rsidRPr="00F11E18">
              <w:rPr>
                <w:rStyle w:val="Bodytext10"/>
                <w:color w:val="000000"/>
                <w:lang w:eastAsia="en-US"/>
              </w:rPr>
              <w:t xml:space="preserve">3 </w:t>
            </w:r>
            <w:r>
              <w:rPr>
                <w:rStyle w:val="Bodytext10"/>
                <w:color w:val="000000"/>
              </w:rPr>
              <w:t xml:space="preserve">часть: </w:t>
            </w:r>
            <w:r>
              <w:rPr>
                <w:rStyle w:val="Bodytext10"/>
                <w:color w:val="000000"/>
                <w:lang w:val="en-US" w:eastAsia="en-US"/>
              </w:rPr>
              <w:t>http</w:t>
            </w:r>
            <w:r w:rsidRPr="00F11E18">
              <w:rPr>
                <w:rStyle w:val="Bodytext10"/>
                <w:color w:val="000000"/>
                <w:lang w:eastAsia="en-US"/>
              </w:rPr>
              <w:t xml:space="preserve"> ://</w:t>
            </w:r>
            <w:r>
              <w:rPr>
                <w:rStyle w:val="Bodytext10"/>
                <w:color w:val="000000"/>
                <w:lang w:val="en-US" w:eastAsia="en-US"/>
              </w:rPr>
              <w:t>www</w:t>
            </w:r>
            <w:r w:rsidRPr="00F11E18">
              <w:rPr>
                <w:rStyle w:val="Bodytext10"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Style w:val="Bodytext10"/>
                <w:color w:val="000000"/>
                <w:lang w:val="en-US" w:eastAsia="en-US"/>
              </w:rPr>
              <w:t>akademkniga</w:t>
            </w:r>
            <w:proofErr w:type="spellEnd"/>
            <w:r w:rsidRPr="00F11E18">
              <w:rPr>
                <w:rStyle w:val="Bodytext10"/>
                <w:color w:val="000000"/>
                <w:lang w:eastAsia="en-US"/>
              </w:rPr>
              <w:t>.</w:t>
            </w:r>
            <w:proofErr w:type="spellStart"/>
            <w:r>
              <w:rPr>
                <w:rStyle w:val="Bodytext10"/>
                <w:color w:val="000000"/>
                <w:lang w:val="en-US" w:eastAsia="en-US"/>
              </w:rPr>
              <w:t>ru</w:t>
            </w:r>
            <w:proofErr w:type="spellEnd"/>
            <w:r w:rsidRPr="00F11E18">
              <w:rPr>
                <w:rStyle w:val="Bodytext10"/>
                <w:color w:val="000000"/>
                <w:lang w:eastAsia="en-US"/>
              </w:rPr>
              <w:t>/</w:t>
            </w:r>
            <w:r>
              <w:rPr>
                <w:rStyle w:val="Bodytext10"/>
                <w:color w:val="000000"/>
                <w:lang w:val="en-US" w:eastAsia="en-US"/>
              </w:rPr>
              <w:t>catalo</w:t>
            </w:r>
            <w:r w:rsidRPr="00F11E18">
              <w:rPr>
                <w:rStyle w:val="Bodytext10"/>
                <w:color w:val="000000"/>
                <w:lang w:eastAsia="en-US"/>
              </w:rPr>
              <w:t xml:space="preserve"> </w:t>
            </w:r>
            <w:r>
              <w:rPr>
                <w:rStyle w:val="Bodytext10"/>
                <w:color w:val="000000"/>
                <w:lang w:val="en-US" w:eastAsia="en-US"/>
              </w:rPr>
              <w:t>g</w:t>
            </w:r>
            <w:r w:rsidRPr="00F11E18">
              <w:rPr>
                <w:rStyle w:val="Bodytext10"/>
                <w:color w:val="000000"/>
                <w:lang w:eastAsia="en-US"/>
              </w:rPr>
              <w:t>/1</w:t>
            </w:r>
            <w:r>
              <w:rPr>
                <w:rStyle w:val="Bodytext10"/>
                <w:color w:val="000000"/>
              </w:rPr>
              <w:t>5/1323/</w:t>
            </w:r>
          </w:p>
        </w:tc>
      </w:tr>
      <w:tr w:rsidR="00F11E18" w:rsidRPr="00D33975" w:rsidTr="0023135A">
        <w:trPr>
          <w:trHeight w:hRule="exact" w:val="182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Bodytext10"/>
                <w:color w:val="000000"/>
              </w:rPr>
              <w:t>1.1.1.2.9.4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Bodytext10"/>
                <w:color w:val="000000"/>
              </w:rPr>
              <w:t>Чуракова</w:t>
            </w:r>
            <w:proofErr w:type="spellEnd"/>
            <w:r>
              <w:rPr>
                <w:rStyle w:val="Bodytext10"/>
                <w:color w:val="000000"/>
              </w:rPr>
              <w:t xml:space="preserve">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Bodytext10"/>
                <w:color w:val="000000"/>
              </w:rPr>
              <w:t>Литературное чтение (в 2 частях)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Bodytext10"/>
                <w:color w:val="000000"/>
              </w:rPr>
              <w:t>Издательство «</w:t>
            </w:r>
            <w:proofErr w:type="spellStart"/>
            <w:r>
              <w:rPr>
                <w:rStyle w:val="Bodytext10"/>
                <w:color w:val="000000"/>
              </w:rPr>
              <w:t>Академкнига</w:t>
            </w:r>
            <w:proofErr w:type="spellEnd"/>
            <w:proofErr w:type="gramStart"/>
            <w:r>
              <w:rPr>
                <w:rStyle w:val="Bodytext10"/>
                <w:color w:val="000000"/>
              </w:rPr>
              <w:t>/У</w:t>
            </w:r>
            <w:proofErr w:type="gramEnd"/>
            <w:r>
              <w:rPr>
                <w:rStyle w:val="Bodytext10"/>
                <w:color w:val="000000"/>
              </w:rPr>
              <w:t xml:space="preserve"> </w:t>
            </w:r>
            <w:proofErr w:type="spellStart"/>
            <w:r>
              <w:rPr>
                <w:rStyle w:val="Bodytext10"/>
                <w:color w:val="000000"/>
              </w:rPr>
              <w:t>чебник</w:t>
            </w:r>
            <w:proofErr w:type="spellEnd"/>
            <w:r>
              <w:rPr>
                <w:rStyle w:val="Bodytext10"/>
                <w:color w:val="000000"/>
              </w:rPr>
              <w:t>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E18" w:rsidRDefault="00F11E18" w:rsidP="00F11E18">
            <w:pPr>
              <w:pStyle w:val="Bodytext1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before="0" w:after="0" w:line="298" w:lineRule="exact"/>
            </w:pPr>
            <w:r>
              <w:rPr>
                <w:rStyle w:val="Bodytext10"/>
                <w:color w:val="000000"/>
              </w:rPr>
              <w:t>часть:</w:t>
            </w:r>
          </w:p>
          <w:p w:rsidR="00F11E18" w:rsidRPr="00F11E18" w:rsidRDefault="00F11E18" w:rsidP="00F11E18">
            <w:pPr>
              <w:pStyle w:val="Bodytext1"/>
              <w:shd w:val="clear" w:color="auto" w:fill="auto"/>
              <w:spacing w:before="0" w:after="0" w:line="298" w:lineRule="exact"/>
              <w:rPr>
                <w:lang w:val="en-US"/>
              </w:rPr>
            </w:pPr>
            <w:proofErr w:type="gramStart"/>
            <w:r>
              <w:rPr>
                <w:rStyle w:val="Bodytext10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 ://www. </w:t>
            </w:r>
            <w:proofErr w:type="spellStart"/>
            <w:proofErr w:type="gramStart"/>
            <w:r>
              <w:rPr>
                <w:rStyle w:val="Bodytext10"/>
                <w:color w:val="000000"/>
                <w:lang w:val="en-US" w:eastAsia="en-US"/>
              </w:rPr>
              <w:t>akademkniga</w:t>
            </w:r>
            <w:proofErr w:type="spellEnd"/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Style w:val="Bodytext10"/>
                <w:color w:val="000000"/>
                <w:lang w:val="en-US" w:eastAsia="en-US"/>
              </w:rPr>
              <w:t>ru</w:t>
            </w:r>
            <w:proofErr w:type="spellEnd"/>
            <w:r>
              <w:rPr>
                <w:rStyle w:val="Bodytext10"/>
                <w:color w:val="000000"/>
                <w:lang w:val="en-US" w:eastAsia="en-US"/>
              </w:rPr>
              <w:t>/catalo g/1</w:t>
            </w:r>
            <w:r w:rsidRPr="00F11E18">
              <w:rPr>
                <w:rStyle w:val="Bodytext10"/>
                <w:color w:val="000000"/>
                <w:lang w:val="en-US"/>
              </w:rPr>
              <w:t>5/1327/</w:t>
            </w:r>
          </w:p>
          <w:p w:rsidR="00F11E18" w:rsidRDefault="00F11E18" w:rsidP="00F11E18">
            <w:pPr>
              <w:pStyle w:val="Bodytext1"/>
              <w:numPr>
                <w:ilvl w:val="0"/>
                <w:numId w:val="10"/>
              </w:numPr>
              <w:shd w:val="clear" w:color="auto" w:fill="auto"/>
              <w:tabs>
                <w:tab w:val="left" w:pos="182"/>
              </w:tabs>
              <w:spacing w:before="0" w:after="0" w:line="298" w:lineRule="exact"/>
            </w:pPr>
            <w:r>
              <w:rPr>
                <w:rStyle w:val="Bodytext10"/>
                <w:color w:val="000000"/>
              </w:rPr>
              <w:t>часть:</w:t>
            </w:r>
          </w:p>
          <w:p w:rsidR="00F11E18" w:rsidRPr="00F11E18" w:rsidRDefault="00F11E18" w:rsidP="00F11E18">
            <w:pPr>
              <w:pStyle w:val="Bodytext1"/>
              <w:shd w:val="clear" w:color="auto" w:fill="auto"/>
              <w:spacing w:before="0" w:after="0" w:line="298" w:lineRule="exact"/>
              <w:rPr>
                <w:lang w:val="en-US"/>
              </w:rPr>
            </w:pPr>
            <w:proofErr w:type="gramStart"/>
            <w:r>
              <w:rPr>
                <w:rStyle w:val="Bodytext10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 ://www. </w:t>
            </w:r>
            <w:proofErr w:type="spellStart"/>
            <w:proofErr w:type="gramStart"/>
            <w:r>
              <w:rPr>
                <w:rStyle w:val="Bodytext10"/>
                <w:color w:val="000000"/>
                <w:lang w:val="en-US" w:eastAsia="en-US"/>
              </w:rPr>
              <w:t>akademkniga</w:t>
            </w:r>
            <w:proofErr w:type="spellEnd"/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Style w:val="Bodytext10"/>
                <w:color w:val="000000"/>
                <w:lang w:val="en-US" w:eastAsia="en-US"/>
              </w:rPr>
              <w:t>ru</w:t>
            </w:r>
            <w:proofErr w:type="spellEnd"/>
            <w:r>
              <w:rPr>
                <w:rStyle w:val="Bodytext10"/>
                <w:color w:val="000000"/>
                <w:lang w:val="en-US" w:eastAsia="en-US"/>
              </w:rPr>
              <w:t>/catalo g/1</w:t>
            </w:r>
            <w:r w:rsidRPr="00F11E18">
              <w:rPr>
                <w:rStyle w:val="Bodytext10"/>
                <w:color w:val="000000"/>
                <w:lang w:val="en-US"/>
              </w:rPr>
              <w:t>5/1328/</w:t>
            </w:r>
          </w:p>
        </w:tc>
      </w:tr>
      <w:tr w:rsidR="00F11E18" w:rsidRPr="00F11E18" w:rsidTr="00FE2892">
        <w:trPr>
          <w:trHeight w:hRule="exact" w:val="139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Bodytext10"/>
                <w:color w:val="000000"/>
              </w:rPr>
              <w:t>1.1.1.3.9.3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0" w:line="298" w:lineRule="exact"/>
              <w:ind w:left="40"/>
              <w:jc w:val="left"/>
            </w:pPr>
            <w:proofErr w:type="spellStart"/>
            <w:r>
              <w:rPr>
                <w:rStyle w:val="Bodytext10"/>
                <w:color w:val="000000"/>
              </w:rPr>
              <w:t>Бим</w:t>
            </w:r>
            <w:proofErr w:type="spellEnd"/>
            <w:r>
              <w:rPr>
                <w:rStyle w:val="Bodytext10"/>
                <w:color w:val="000000"/>
              </w:rPr>
              <w:t xml:space="preserve"> И.Л., Рыжова 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Bodytext10"/>
                <w:color w:val="000000"/>
              </w:rPr>
              <w:t>Немецкий язык. В 2-х частях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"/>
                <w:color w:val="000000"/>
              </w:rPr>
              <w:t>Издательство</w:t>
            </w:r>
          </w:p>
          <w:p w:rsidR="00F11E18" w:rsidRDefault="00F11E18" w:rsidP="00F11E18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E18" w:rsidRDefault="002156D5" w:rsidP="00F11E18">
            <w:pPr>
              <w:pStyle w:val="Bodytext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5" w:history="1">
              <w:r w:rsidR="00F11E18">
                <w:rPr>
                  <w:rStyle w:val="a3"/>
                  <w:sz w:val="21"/>
                  <w:szCs w:val="21"/>
                  <w:lang w:val="en-US" w:eastAsia="en-US"/>
                </w:rPr>
                <w:t>http</w:t>
              </w:r>
              <w:r w:rsidR="00F11E18" w:rsidRPr="00F11E18">
                <w:rPr>
                  <w:rStyle w:val="a3"/>
                  <w:sz w:val="21"/>
                  <w:szCs w:val="21"/>
                  <w:lang w:eastAsia="en-US"/>
                </w:rPr>
                <w:t>://</w:t>
              </w:r>
              <w:r w:rsidR="00F11E18">
                <w:rPr>
                  <w:rStyle w:val="a3"/>
                  <w:sz w:val="21"/>
                  <w:szCs w:val="21"/>
                  <w:lang w:val="en-US" w:eastAsia="en-US"/>
                </w:rPr>
                <w:t>www</w:t>
              </w:r>
              <w:r w:rsidR="00F11E18" w:rsidRPr="00F11E18">
                <w:rPr>
                  <w:rStyle w:val="a3"/>
                  <w:sz w:val="21"/>
                  <w:szCs w:val="21"/>
                  <w:lang w:eastAsia="en-US"/>
                </w:rPr>
                <w:t>.</w:t>
              </w:r>
              <w:proofErr w:type="spellStart"/>
              <w:r w:rsidR="00F11E18">
                <w:rPr>
                  <w:rStyle w:val="a3"/>
                  <w:sz w:val="21"/>
                  <w:szCs w:val="21"/>
                  <w:lang w:val="en-US" w:eastAsia="en-US"/>
                </w:rPr>
                <w:t>prosv</w:t>
              </w:r>
              <w:proofErr w:type="spellEnd"/>
              <w:r w:rsidR="00F11E18" w:rsidRPr="00F11E18">
                <w:rPr>
                  <w:rStyle w:val="a3"/>
                  <w:sz w:val="21"/>
                  <w:szCs w:val="21"/>
                  <w:lang w:eastAsia="en-US"/>
                </w:rPr>
                <w:t>.</w:t>
              </w:r>
              <w:proofErr w:type="spellStart"/>
              <w:r w:rsidR="00F11E18">
                <w:rPr>
                  <w:rStyle w:val="a3"/>
                  <w:sz w:val="21"/>
                  <w:szCs w:val="21"/>
                  <w:lang w:val="en-US" w:eastAsia="en-US"/>
                </w:rPr>
                <w:t>ru</w:t>
              </w:r>
              <w:proofErr w:type="spellEnd"/>
              <w:r w:rsidR="00F11E18" w:rsidRPr="00F11E18">
                <w:rPr>
                  <w:rStyle w:val="a3"/>
                  <w:sz w:val="21"/>
                  <w:szCs w:val="21"/>
                  <w:lang w:eastAsia="en-US"/>
                </w:rPr>
                <w:t>/</w:t>
              </w:r>
              <w:proofErr w:type="spellStart"/>
              <w:r w:rsidR="00F11E18">
                <w:rPr>
                  <w:rStyle w:val="a3"/>
                  <w:sz w:val="21"/>
                  <w:szCs w:val="21"/>
                  <w:lang w:val="en-US" w:eastAsia="en-US"/>
                </w:rPr>
                <w:t>umk</w:t>
              </w:r>
              <w:proofErr w:type="spellEnd"/>
              <w:r w:rsidR="00F11E18" w:rsidRPr="00F11E18">
                <w:rPr>
                  <w:rStyle w:val="a3"/>
                  <w:sz w:val="21"/>
                  <w:szCs w:val="21"/>
                  <w:lang w:eastAsia="en-US"/>
                </w:rPr>
                <w:t>/</w:t>
              </w:r>
              <w:proofErr w:type="spellStart"/>
              <w:r w:rsidR="00F11E18">
                <w:rPr>
                  <w:rStyle w:val="a3"/>
                  <w:sz w:val="21"/>
                  <w:szCs w:val="21"/>
                  <w:lang w:val="en-US" w:eastAsia="en-US"/>
                </w:rPr>
                <w:t>bim</w:t>
              </w:r>
              <w:proofErr w:type="spellEnd"/>
            </w:hyperlink>
          </w:p>
        </w:tc>
      </w:tr>
      <w:tr w:rsidR="00F11E18" w:rsidRPr="00D33975" w:rsidTr="00430010">
        <w:trPr>
          <w:trHeight w:hRule="exact" w:val="18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Bodytext10"/>
                <w:color w:val="000000"/>
              </w:rPr>
              <w:t>1.1.2.1.11.4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Bodytext10"/>
                <w:color w:val="000000"/>
              </w:rPr>
              <w:t>Чекин А.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Bodytext10"/>
                <w:color w:val="000000"/>
              </w:rPr>
              <w:t>Математика (в 2-х частях)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"/>
                <w:color w:val="000000"/>
              </w:rPr>
              <w:t>Издательство</w:t>
            </w:r>
          </w:p>
          <w:p w:rsidR="00F11E18" w:rsidRDefault="00F11E18" w:rsidP="00F11E18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"/>
                <w:color w:val="000000"/>
              </w:rPr>
              <w:t>«</w:t>
            </w:r>
            <w:proofErr w:type="spellStart"/>
            <w:r>
              <w:rPr>
                <w:rStyle w:val="Bodytext10"/>
                <w:color w:val="000000"/>
              </w:rPr>
              <w:t>Академкнига</w:t>
            </w:r>
            <w:proofErr w:type="spellEnd"/>
            <w:r>
              <w:rPr>
                <w:rStyle w:val="Bodytext10"/>
                <w:color w:val="000000"/>
              </w:rPr>
              <w:t>/Учебник»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E18" w:rsidRDefault="00F11E18" w:rsidP="00F11E18">
            <w:pPr>
              <w:pStyle w:val="Bodytext1"/>
              <w:numPr>
                <w:ilvl w:val="0"/>
                <w:numId w:val="11"/>
              </w:numPr>
              <w:shd w:val="clear" w:color="auto" w:fill="auto"/>
              <w:tabs>
                <w:tab w:val="left" w:pos="158"/>
              </w:tabs>
              <w:spacing w:before="0" w:after="0" w:line="298" w:lineRule="exact"/>
            </w:pPr>
            <w:r>
              <w:rPr>
                <w:rStyle w:val="Bodytext10"/>
                <w:color w:val="000000"/>
              </w:rPr>
              <w:t>часть:</w:t>
            </w:r>
          </w:p>
          <w:p w:rsidR="00F11E18" w:rsidRPr="00F11E18" w:rsidRDefault="002156D5" w:rsidP="00F11E18">
            <w:pPr>
              <w:pStyle w:val="Bodytext1"/>
              <w:shd w:val="clear" w:color="auto" w:fill="auto"/>
              <w:spacing w:before="0" w:after="0" w:line="298" w:lineRule="exact"/>
              <w:rPr>
                <w:lang w:val="en-US"/>
              </w:rPr>
            </w:pPr>
            <w:hyperlink r:id="rId6" w:history="1">
              <w:r w:rsidR="00F11E18">
                <w:rPr>
                  <w:rStyle w:val="a3"/>
                  <w:sz w:val="21"/>
                  <w:szCs w:val="21"/>
                  <w:lang w:val="en-US" w:eastAsia="en-US"/>
                </w:rPr>
                <w:t>http://www.akademkniga.ru/catalo</w:t>
              </w:r>
            </w:hyperlink>
            <w:r w:rsidR="00F11E18">
              <w:rPr>
                <w:rStyle w:val="Bodytext10"/>
                <w:color w:val="000000"/>
                <w:lang w:val="en-US" w:eastAsia="en-US"/>
              </w:rPr>
              <w:t xml:space="preserve"> g/1</w:t>
            </w:r>
            <w:r w:rsidR="00F11E18" w:rsidRPr="00F11E18">
              <w:rPr>
                <w:rStyle w:val="Bodytext10"/>
                <w:color w:val="000000"/>
                <w:lang w:val="en-US"/>
              </w:rPr>
              <w:t>5/1333/,</w:t>
            </w:r>
          </w:p>
          <w:p w:rsidR="00F11E18" w:rsidRDefault="00F11E18" w:rsidP="00F11E18">
            <w:pPr>
              <w:pStyle w:val="Bodytext1"/>
              <w:numPr>
                <w:ilvl w:val="0"/>
                <w:numId w:val="11"/>
              </w:numPr>
              <w:shd w:val="clear" w:color="auto" w:fill="auto"/>
              <w:tabs>
                <w:tab w:val="left" w:pos="182"/>
              </w:tabs>
              <w:spacing w:before="0" w:after="0" w:line="298" w:lineRule="exact"/>
            </w:pPr>
            <w:r>
              <w:rPr>
                <w:rStyle w:val="Bodytext10"/>
                <w:color w:val="000000"/>
              </w:rPr>
              <w:t>часть:</w:t>
            </w:r>
          </w:p>
          <w:p w:rsidR="00F11E18" w:rsidRPr="00F11E18" w:rsidRDefault="00F11E18" w:rsidP="00F11E18">
            <w:pPr>
              <w:pStyle w:val="Bodytext1"/>
              <w:shd w:val="clear" w:color="auto" w:fill="auto"/>
              <w:spacing w:before="0" w:after="0" w:line="298" w:lineRule="exact"/>
              <w:rPr>
                <w:lang w:val="en-US"/>
              </w:rPr>
            </w:pPr>
            <w:proofErr w:type="gramStart"/>
            <w:r>
              <w:rPr>
                <w:rStyle w:val="Bodytext10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: //www. </w:t>
            </w:r>
            <w:proofErr w:type="spellStart"/>
            <w:proofErr w:type="gramStart"/>
            <w:r>
              <w:rPr>
                <w:rStyle w:val="Bodytext10"/>
                <w:color w:val="000000"/>
                <w:lang w:val="en-US" w:eastAsia="en-US"/>
              </w:rPr>
              <w:t>akademkniga</w:t>
            </w:r>
            <w:proofErr w:type="spellEnd"/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Style w:val="Bodytext10"/>
                <w:color w:val="000000"/>
                <w:lang w:val="en-US" w:eastAsia="en-US"/>
              </w:rPr>
              <w:t>ru</w:t>
            </w:r>
            <w:proofErr w:type="spellEnd"/>
            <w:r>
              <w:rPr>
                <w:rStyle w:val="Bodytext10"/>
                <w:color w:val="000000"/>
                <w:lang w:val="en-US" w:eastAsia="en-US"/>
              </w:rPr>
              <w:t xml:space="preserve">/catalo </w:t>
            </w:r>
            <w:proofErr w:type="spellStart"/>
            <w:r>
              <w:rPr>
                <w:rStyle w:val="Bodytext10"/>
                <w:color w:val="000000"/>
              </w:rPr>
              <w:t>й</w:t>
            </w:r>
            <w:proofErr w:type="spellEnd"/>
            <w:r w:rsidRPr="00F11E18">
              <w:rPr>
                <w:rStyle w:val="Bodytext10"/>
                <w:color w:val="000000"/>
                <w:lang w:val="en-US"/>
              </w:rPr>
              <w:t>/15/1334/</w:t>
            </w:r>
          </w:p>
        </w:tc>
      </w:tr>
      <w:tr w:rsidR="00F11E18" w:rsidRPr="00F11E18" w:rsidTr="005218C2">
        <w:trPr>
          <w:trHeight w:hRule="exact" w:val="185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Bodytext10"/>
                <w:color w:val="000000"/>
              </w:rPr>
              <w:t>1.1.4.1.4.1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0" w:line="210" w:lineRule="exact"/>
            </w:pPr>
            <w:r>
              <w:rPr>
                <w:rStyle w:val="Bodytext10"/>
                <w:color w:val="000000"/>
              </w:rPr>
              <w:t>Кураев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Bodytext10"/>
                <w:color w:val="000000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"/>
                <w:color w:val="000000"/>
              </w:rPr>
              <w:t>Издательство</w:t>
            </w:r>
          </w:p>
          <w:p w:rsidR="00F11E18" w:rsidRDefault="00F11E18" w:rsidP="00F11E18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E18" w:rsidRDefault="002156D5" w:rsidP="00F11E18">
            <w:pPr>
              <w:pStyle w:val="Bodytext1"/>
              <w:shd w:val="clear" w:color="auto" w:fill="auto"/>
              <w:spacing w:before="0" w:after="0" w:line="210" w:lineRule="exact"/>
            </w:pPr>
            <w:hyperlink r:id="rId7" w:history="1">
              <w:r w:rsidR="00F11E18">
                <w:rPr>
                  <w:rStyle w:val="a3"/>
                  <w:sz w:val="21"/>
                  <w:szCs w:val="21"/>
                  <w:lang w:val="en-US" w:eastAsia="en-US"/>
                </w:rPr>
                <w:t>www.l-4.prosv.ru</w:t>
              </w:r>
            </w:hyperlink>
          </w:p>
        </w:tc>
      </w:tr>
      <w:tr w:rsidR="00F11E18" w:rsidRPr="00D33975" w:rsidTr="00880E83">
        <w:trPr>
          <w:trHeight w:hRule="exact" w:val="8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Bodytext10"/>
                <w:color w:val="000000"/>
              </w:rPr>
              <w:t>1.1.5.1.3.4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0" w:line="298" w:lineRule="exact"/>
              <w:ind w:left="40"/>
              <w:jc w:val="left"/>
            </w:pPr>
            <w:proofErr w:type="spellStart"/>
            <w:r>
              <w:rPr>
                <w:rStyle w:val="Bodytext10"/>
                <w:color w:val="000000"/>
              </w:rPr>
              <w:t>Кашекова</w:t>
            </w:r>
            <w:proofErr w:type="spellEnd"/>
            <w:r>
              <w:rPr>
                <w:rStyle w:val="Bodytext10"/>
                <w:color w:val="000000"/>
              </w:rPr>
              <w:t xml:space="preserve"> И.Э., </w:t>
            </w:r>
            <w:proofErr w:type="spellStart"/>
            <w:r>
              <w:rPr>
                <w:rStyle w:val="Bodytext10"/>
                <w:color w:val="000000"/>
              </w:rPr>
              <w:t>Кашеков</w:t>
            </w:r>
            <w:proofErr w:type="spellEnd"/>
            <w:r>
              <w:rPr>
                <w:rStyle w:val="Bodytext10"/>
                <w:color w:val="000000"/>
              </w:rPr>
              <w:t xml:space="preserve"> </w:t>
            </w:r>
            <w:r>
              <w:rPr>
                <w:rStyle w:val="Bodytext10"/>
                <w:color w:val="000000"/>
                <w:lang w:val="en-US" w:eastAsia="en-US"/>
              </w:rPr>
              <w:t>A</w:t>
            </w:r>
            <w:r w:rsidRPr="00F11E18">
              <w:rPr>
                <w:rStyle w:val="Bodytext10"/>
                <w:color w:val="000000"/>
                <w:lang w:eastAsia="en-US"/>
              </w:rPr>
              <w:t>.</w:t>
            </w:r>
            <w:r>
              <w:rPr>
                <w:rStyle w:val="Bodytext10"/>
                <w:color w:val="000000"/>
                <w:lang w:val="en-US" w:eastAsia="en-US"/>
              </w:rPr>
              <w:t>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Bodytext10"/>
                <w:color w:val="000000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"/>
                <w:color w:val="000000"/>
              </w:rPr>
              <w:t>Издательство</w:t>
            </w:r>
          </w:p>
          <w:p w:rsidR="00F11E18" w:rsidRDefault="00F11E18" w:rsidP="00F11E18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"/>
                <w:color w:val="000000"/>
              </w:rPr>
              <w:t>«</w:t>
            </w:r>
            <w:proofErr w:type="spellStart"/>
            <w:r>
              <w:rPr>
                <w:rStyle w:val="Bodytext10"/>
                <w:color w:val="000000"/>
              </w:rPr>
              <w:t>Академкнига</w:t>
            </w:r>
            <w:proofErr w:type="spellEnd"/>
            <w:r>
              <w:rPr>
                <w:rStyle w:val="Bodytext10"/>
                <w:color w:val="000000"/>
              </w:rPr>
              <w:t>/Учебник»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E18" w:rsidRPr="00F11E18" w:rsidRDefault="002156D5" w:rsidP="00F11E18">
            <w:pPr>
              <w:pStyle w:val="Bodytext1"/>
              <w:shd w:val="clear" w:color="auto" w:fill="auto"/>
              <w:spacing w:before="0" w:after="0" w:line="293" w:lineRule="exact"/>
              <w:rPr>
                <w:lang w:val="en-US"/>
              </w:rPr>
            </w:pPr>
            <w:hyperlink r:id="rId8" w:history="1">
              <w:r w:rsidR="00F11E18">
                <w:rPr>
                  <w:rStyle w:val="a3"/>
                  <w:sz w:val="21"/>
                  <w:szCs w:val="21"/>
                  <w:lang w:val="en-US" w:eastAsia="en-US"/>
                </w:rPr>
                <w:t>http://www.akademkniga.ru/catalo</w:t>
              </w:r>
            </w:hyperlink>
            <w:r w:rsidR="00F11E18">
              <w:rPr>
                <w:rStyle w:val="Bodytext10"/>
                <w:color w:val="000000"/>
                <w:lang w:val="en-US" w:eastAsia="en-US"/>
              </w:rPr>
              <w:t xml:space="preserve"> g/1</w:t>
            </w:r>
            <w:r w:rsidR="00F11E18" w:rsidRPr="00F11E18">
              <w:rPr>
                <w:rStyle w:val="Bodytext10"/>
                <w:color w:val="000000"/>
                <w:lang w:val="en-US"/>
              </w:rPr>
              <w:t>5/2122/</w:t>
            </w:r>
          </w:p>
        </w:tc>
      </w:tr>
      <w:tr w:rsidR="00F11E18" w:rsidRPr="00D33975" w:rsidTr="006056E4">
        <w:trPr>
          <w:trHeight w:hRule="exact" w:val="112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Bodytext10"/>
                <w:color w:val="000000"/>
              </w:rPr>
              <w:t>1.1.5.2.8.4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0" w:line="302" w:lineRule="exact"/>
              <w:ind w:left="60"/>
              <w:jc w:val="left"/>
            </w:pPr>
            <w:proofErr w:type="spellStart"/>
            <w:r>
              <w:rPr>
                <w:rStyle w:val="Bodytext10"/>
                <w:color w:val="000000"/>
              </w:rPr>
              <w:t>Челышева</w:t>
            </w:r>
            <w:proofErr w:type="spellEnd"/>
            <w:r>
              <w:rPr>
                <w:rStyle w:val="Bodytext10"/>
                <w:color w:val="000000"/>
              </w:rPr>
              <w:t xml:space="preserve"> Т.В., Кузнецова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Bodytext10"/>
                <w:color w:val="000000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"/>
                <w:color w:val="000000"/>
              </w:rPr>
              <w:t>Издательство</w:t>
            </w:r>
          </w:p>
          <w:p w:rsidR="00F11E18" w:rsidRDefault="00F11E18" w:rsidP="00F11E18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"/>
                <w:color w:val="000000"/>
              </w:rPr>
              <w:t>«</w:t>
            </w:r>
            <w:proofErr w:type="spellStart"/>
            <w:r>
              <w:rPr>
                <w:rStyle w:val="Bodytext10"/>
                <w:color w:val="000000"/>
              </w:rPr>
              <w:t>Академкнига</w:t>
            </w:r>
            <w:proofErr w:type="spellEnd"/>
            <w:r>
              <w:rPr>
                <w:rStyle w:val="Bodytext10"/>
                <w:color w:val="000000"/>
              </w:rPr>
              <w:t>/Учебник»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E18" w:rsidRPr="00F11E18" w:rsidRDefault="00F11E18" w:rsidP="00F11E18">
            <w:pPr>
              <w:pStyle w:val="Bodytext1"/>
              <w:shd w:val="clear" w:color="auto" w:fill="auto"/>
              <w:spacing w:before="0" w:after="0" w:line="298" w:lineRule="exact"/>
              <w:rPr>
                <w:lang w:val="en-US"/>
              </w:rPr>
            </w:pPr>
            <w:proofErr w:type="gramStart"/>
            <w:r>
              <w:rPr>
                <w:rStyle w:val="Bodytext10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 ://www. </w:t>
            </w:r>
            <w:proofErr w:type="spellStart"/>
            <w:proofErr w:type="gramStart"/>
            <w:r>
              <w:rPr>
                <w:rStyle w:val="Bodytext10"/>
                <w:color w:val="000000"/>
                <w:lang w:val="en-US" w:eastAsia="en-US"/>
              </w:rPr>
              <w:t>akademkniga</w:t>
            </w:r>
            <w:proofErr w:type="spellEnd"/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Style w:val="Bodytext10"/>
                <w:color w:val="000000"/>
                <w:lang w:val="en-US" w:eastAsia="en-US"/>
              </w:rPr>
              <w:t>ru</w:t>
            </w:r>
            <w:proofErr w:type="spellEnd"/>
            <w:r>
              <w:rPr>
                <w:rStyle w:val="Bodytext10"/>
                <w:color w:val="000000"/>
                <w:lang w:val="en-US" w:eastAsia="en-US"/>
              </w:rPr>
              <w:t>/catalo g/15/1349/</w:t>
            </w:r>
          </w:p>
        </w:tc>
      </w:tr>
      <w:tr w:rsidR="00F11E18" w:rsidRPr="00D33975" w:rsidTr="00950F72">
        <w:trPr>
          <w:trHeight w:hRule="exact" w:val="12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"/>
                <w:color w:val="000000"/>
              </w:rPr>
              <w:t>1.1.7.1.9.2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0" w:line="302" w:lineRule="exact"/>
              <w:ind w:left="60"/>
              <w:jc w:val="center"/>
            </w:pPr>
            <w:r>
              <w:rPr>
                <w:rStyle w:val="Bodytext10"/>
                <w:color w:val="000000"/>
              </w:rPr>
              <w:t xml:space="preserve">Шишкина А.В., Алимпиева О.П., </w:t>
            </w:r>
            <w:proofErr w:type="spellStart"/>
            <w:r>
              <w:rPr>
                <w:rStyle w:val="Bodytext10"/>
                <w:color w:val="000000"/>
              </w:rPr>
              <w:t>Бисеров</w:t>
            </w:r>
            <w:proofErr w:type="spellEnd"/>
            <w:r>
              <w:rPr>
                <w:rStyle w:val="Bodytext10"/>
                <w:color w:val="000000"/>
              </w:rPr>
              <w:t xml:space="preserve">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3-4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"/>
                <w:color w:val="000000"/>
              </w:rPr>
              <w:t>Издательство</w:t>
            </w:r>
          </w:p>
          <w:p w:rsidR="00F11E18" w:rsidRDefault="00F11E18" w:rsidP="00F11E18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"/>
                <w:color w:val="000000"/>
              </w:rPr>
              <w:t>«</w:t>
            </w:r>
            <w:proofErr w:type="spellStart"/>
            <w:r>
              <w:rPr>
                <w:rStyle w:val="Bodytext10"/>
                <w:color w:val="000000"/>
              </w:rPr>
              <w:t>Академкнига</w:t>
            </w:r>
            <w:proofErr w:type="spellEnd"/>
            <w:r>
              <w:rPr>
                <w:rStyle w:val="Bodytext10"/>
                <w:color w:val="000000"/>
              </w:rPr>
              <w:t>/Учебник»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E18" w:rsidRPr="00950F72" w:rsidRDefault="00F11E18" w:rsidP="00F11E18">
            <w:pPr>
              <w:pStyle w:val="Bodytext1"/>
              <w:shd w:val="clear" w:color="auto" w:fill="auto"/>
              <w:spacing w:before="0" w:after="0" w:line="293" w:lineRule="exact"/>
              <w:jc w:val="center"/>
              <w:rPr>
                <w:lang w:val="en-US"/>
              </w:rPr>
            </w:pPr>
            <w:proofErr w:type="gramStart"/>
            <w:r>
              <w:rPr>
                <w:rStyle w:val="Bodytext10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 ://www. </w:t>
            </w:r>
            <w:proofErr w:type="spellStart"/>
            <w:proofErr w:type="gramStart"/>
            <w:r>
              <w:rPr>
                <w:rStyle w:val="Bodytext10"/>
                <w:color w:val="000000"/>
                <w:lang w:val="en-US" w:eastAsia="en-US"/>
              </w:rPr>
              <w:t>akademkniga</w:t>
            </w:r>
            <w:proofErr w:type="spellEnd"/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Style w:val="Bodytext10"/>
                <w:color w:val="000000"/>
                <w:lang w:val="en-US" w:eastAsia="en-US"/>
              </w:rPr>
              <w:t>ru</w:t>
            </w:r>
            <w:proofErr w:type="spellEnd"/>
            <w:r>
              <w:rPr>
                <w:rStyle w:val="Bodytext10"/>
                <w:color w:val="000000"/>
                <w:lang w:val="en-US" w:eastAsia="en-US"/>
              </w:rPr>
              <w:t>/catalo g/1</w:t>
            </w:r>
            <w:r w:rsidRPr="00950F72">
              <w:rPr>
                <w:rStyle w:val="Bodytext10"/>
                <w:color w:val="000000"/>
                <w:lang w:val="en-US"/>
              </w:rPr>
              <w:t>5/1319/</w:t>
            </w:r>
          </w:p>
        </w:tc>
      </w:tr>
      <w:tr w:rsidR="00F11E18" w:rsidRPr="00D33975" w:rsidTr="008F1D54">
        <w:trPr>
          <w:trHeight w:hRule="exact" w:val="12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Bodytext10"/>
                <w:color w:val="000000"/>
              </w:rPr>
              <w:lastRenderedPageBreak/>
              <w:t>1.1.6.1.8.4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0" w:line="302" w:lineRule="exact"/>
            </w:pPr>
            <w:r>
              <w:rPr>
                <w:rStyle w:val="Bodytext10"/>
                <w:color w:val="000000"/>
              </w:rPr>
              <w:t>Рагозина Т.М., Гринёва А. А.,</w:t>
            </w:r>
          </w:p>
          <w:p w:rsidR="00F11E18" w:rsidRDefault="00F11E18" w:rsidP="00F11E18">
            <w:pPr>
              <w:pStyle w:val="Bodytext1"/>
              <w:shd w:val="clear" w:color="auto" w:fill="auto"/>
              <w:spacing w:before="0" w:after="0" w:line="302" w:lineRule="exact"/>
            </w:pPr>
            <w:proofErr w:type="spellStart"/>
            <w:r>
              <w:rPr>
                <w:rStyle w:val="Bodytext10"/>
                <w:color w:val="000000"/>
              </w:rPr>
              <w:t>Мылова</w:t>
            </w:r>
            <w:proofErr w:type="spellEnd"/>
            <w:r>
              <w:rPr>
                <w:rStyle w:val="Bodytext10"/>
                <w:color w:val="000000"/>
              </w:rPr>
              <w:t xml:space="preserve"> И.Б.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Bodytext10"/>
                <w:color w:val="000000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E18" w:rsidRDefault="00F11E18" w:rsidP="00F11E18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"/>
                <w:color w:val="000000"/>
              </w:rPr>
              <w:t>Издательство</w:t>
            </w:r>
          </w:p>
          <w:p w:rsidR="00F11E18" w:rsidRDefault="00F11E18" w:rsidP="00F11E18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"/>
                <w:color w:val="000000"/>
              </w:rPr>
              <w:t>«</w:t>
            </w:r>
            <w:proofErr w:type="spellStart"/>
            <w:r>
              <w:rPr>
                <w:rStyle w:val="Bodytext10"/>
                <w:color w:val="000000"/>
              </w:rPr>
              <w:t>Академкнига</w:t>
            </w:r>
            <w:proofErr w:type="spellEnd"/>
            <w:r>
              <w:rPr>
                <w:rStyle w:val="Bodytext10"/>
                <w:color w:val="000000"/>
              </w:rPr>
              <w:t>/Учебник»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E18" w:rsidRPr="00F11E18" w:rsidRDefault="002156D5" w:rsidP="00F11E18">
            <w:pPr>
              <w:pStyle w:val="Bodytext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hyperlink r:id="rId9" w:history="1">
              <w:r w:rsidR="00F11E18">
                <w:rPr>
                  <w:rStyle w:val="a3"/>
                  <w:sz w:val="21"/>
                  <w:szCs w:val="21"/>
                  <w:lang w:val="en-US" w:eastAsia="en-US"/>
                </w:rPr>
                <w:t>http://www.akademkniga.ru/catalo</w:t>
              </w:r>
            </w:hyperlink>
            <w:r w:rsidR="00F11E18">
              <w:rPr>
                <w:rStyle w:val="Bodytext10"/>
                <w:color w:val="000000"/>
                <w:lang w:val="en-US" w:eastAsia="en-US"/>
              </w:rPr>
              <w:t xml:space="preserve"> g/1</w:t>
            </w:r>
            <w:r w:rsidR="00F11E18" w:rsidRPr="00F11E18">
              <w:rPr>
                <w:rStyle w:val="Bodytext10"/>
                <w:color w:val="000000"/>
                <w:lang w:val="en-US"/>
              </w:rPr>
              <w:t>5/1</w:t>
            </w:r>
            <w:r w:rsidR="00F11E18">
              <w:rPr>
                <w:rStyle w:val="Bodytext10"/>
                <w:color w:val="000000"/>
                <w:lang w:val="en-US" w:eastAsia="en-US"/>
              </w:rPr>
              <w:t xml:space="preserve">3 </w:t>
            </w:r>
            <w:r w:rsidR="00F11E18" w:rsidRPr="00F11E18">
              <w:rPr>
                <w:rStyle w:val="Bodytext10"/>
                <w:color w:val="000000"/>
                <w:lang w:val="en-US"/>
              </w:rPr>
              <w:t>50/</w:t>
            </w:r>
          </w:p>
        </w:tc>
      </w:tr>
    </w:tbl>
    <w:p w:rsidR="006D22B6" w:rsidRPr="006D1959" w:rsidRDefault="006D22B6" w:rsidP="00F11E18">
      <w:pPr>
        <w:rPr>
          <w:lang w:val="en-US"/>
        </w:rPr>
      </w:pPr>
    </w:p>
    <w:sectPr w:rsidR="006D22B6" w:rsidRPr="006D1959" w:rsidSect="00F11E1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00000015"/>
    <w:multiLevelType w:val="multilevel"/>
    <w:tmpl w:val="0000001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00000017"/>
    <w:multiLevelType w:val="multilevel"/>
    <w:tmpl w:val="0000001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00000019"/>
    <w:multiLevelType w:val="multilevel"/>
    <w:tmpl w:val="0000001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D1959"/>
    <w:rsid w:val="002156D5"/>
    <w:rsid w:val="00676FC3"/>
    <w:rsid w:val="006D1959"/>
    <w:rsid w:val="006D22B6"/>
    <w:rsid w:val="00950F72"/>
    <w:rsid w:val="00D33975"/>
    <w:rsid w:val="00F1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D1959"/>
    <w:rPr>
      <w:color w:val="0066CC"/>
      <w:u w:val="single"/>
    </w:rPr>
  </w:style>
  <w:style w:type="character" w:customStyle="1" w:styleId="Bodytext">
    <w:name w:val="Body text_"/>
    <w:basedOn w:val="a0"/>
    <w:link w:val="Bodytext1"/>
    <w:uiPriority w:val="99"/>
    <w:rsid w:val="006D195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Tablecaption">
    <w:name w:val="Table caption_"/>
    <w:basedOn w:val="a0"/>
    <w:link w:val="Tablecaption1"/>
    <w:uiPriority w:val="99"/>
    <w:rsid w:val="006D195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10">
    <w:name w:val="Body text + 10"/>
    <w:aliases w:val="5 pt9"/>
    <w:basedOn w:val="Bodytext"/>
    <w:uiPriority w:val="99"/>
    <w:rsid w:val="006D1959"/>
    <w:rPr>
      <w:sz w:val="21"/>
      <w:szCs w:val="21"/>
    </w:rPr>
  </w:style>
  <w:style w:type="paragraph" w:customStyle="1" w:styleId="Bodytext1">
    <w:name w:val="Body text1"/>
    <w:basedOn w:val="a"/>
    <w:link w:val="Bodytext"/>
    <w:uiPriority w:val="99"/>
    <w:rsid w:val="006D1959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Tablecaption1">
    <w:name w:val="Table caption1"/>
    <w:basedOn w:val="a"/>
    <w:link w:val="Tablecaption"/>
    <w:uiPriority w:val="99"/>
    <w:rsid w:val="006D1959"/>
    <w:pPr>
      <w:widowControl w:val="0"/>
      <w:shd w:val="clear" w:color="auto" w:fill="FFFFFF"/>
      <w:spacing w:after="0" w:line="365" w:lineRule="exact"/>
      <w:jc w:val="both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kniga.ru/catal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-4.pros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ademkniga.ru/catal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osv.ru/umk/bi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kademkniga.ru/catal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</dc:creator>
  <cp:lastModifiedBy>Gor</cp:lastModifiedBy>
  <cp:revision>4</cp:revision>
  <dcterms:created xsi:type="dcterms:W3CDTF">2015-06-20T08:56:00Z</dcterms:created>
  <dcterms:modified xsi:type="dcterms:W3CDTF">2015-06-20T10:12:00Z</dcterms:modified>
</cp:coreProperties>
</file>